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ascii="Cambria" w:hAnsi="Cambria" w:eastAsia="Cambria"/>
          <w:color w:val="000000"/>
        </w:rPr>
      </w:r>
    </w:p>
    <w:p>
      <w:r>
        <w:t># 主题：</w:t>
      </w:r>
    </w:p>
    <w:p>
      <w:r>
        <w:t>## 计算机科学与技术在现代教育中的应用 1.从教学方面来看，教师不仅可以利用电脑和互联网以及多种课程支持</w:t>
      </w:r>
    </w:p>
    <w:p>
      <w:r>
        <w:t>计算机科学与技术在现代教育中的应用 1.从教学方面来看，教师不仅可以利用电脑和互联网以及多种课程支持软件，提供丰富多彩的课堂内容，而且可以通过投影仪、多媒体幻灯片和电视等技术来辅助教学、展示多样性以及改进课堂氛围，以帮助提高学生的学习兴趣。考试方面，计算机科学与技术也可以发挥独特的作用，比如，通过计算机在线考试系统来更好地实施考试，使考试结果更准确、及时；而且，在考试中加入计算机图形，有助于将考试难度提高，从而更好地测试学生的思维能力。例如，学校可以利用电脑系统开发和管理学生的作业和测验，提供准确的评估机制和工具，并且能够帮助学生更好地学习和理解学科知识。不仅如此，计算机技术还可以通过开放式教育、网络教学形式等方式改进常规的教学与学习模式，从而提升教育质量。带有计算机技术的教室可以更好地提升学生的学习体验，让学生能够了解复杂的概念，从而对学科有更深入的理解。同时，计算机科学可以为学校和家庭提供有效的学习渠道，让学生从最舒适的环境中接受教育，激发学生的更多想象力和创造力。1.使用计算机技术，教师可以为学生提供更多有趣的学习方式，丰富课程、带来新的学习方式。在教学中，计算机科学与技术可以使教学变得生动有趣自然，尤其是对于跨学科的课程，而且教师可以更轻松地与学生进行交流，使学生了解知识的更多细节，并为学生提出困惑的问题和解决可能存在的问题。此外，教师可以使用网络资源来激发学生的学习兴趣，从而提高学生对课程的学习兴趣。计算机技术在教育中的拓展视野和使用方式变得越来越广泛。计算机可以作为通讯工具，连接教师和学生之间，通过电子邮件、网络学习平台以及虚拟互动空间等在线社区来实现教学过程的自动化，为新的教育理念提供技术支持。在线教学平台可以实现远程教学，远程教学可以不受地域限制，跨国受教，这样一个跨境学习者网络就可以形成，让教师和学生有机会正向互动，极大地拓展了学习者们的认知视野。计算机科学与技术不仅仅只是改变教育理念，还可以帮助学习者们更好的执行学习计划，学习分析  2.此外，计算机科学技术还可以通过社交媒体大大节省学习者与教师之间的交流时间，使教师可以精准地帮助学生解决学习中遇到的难题。</w:t>
      </w:r>
    </w:p>
    <w:p>
      <w:r>
        <w:t>## 2  探索技术 计算机科学与技术已经成为现代教育领域中越来越重要的部分。</w:t>
      </w:r>
    </w:p>
    <w:p>
      <w:r>
        <w:t>增强效率 计算机科学与技术的应用可以在现代教育中大大增强教学和学习的效率。1.计算机技术可以用于从基础到较高水平的各种学习成果的测量。此外，CST还可以帮助学生学习现代技术。2  探索技术 计算机科学与技术已经成为现代教育领域中越来越重要的部分。例如，它可以帮助学生学习新技能，包括计算机编程，图形设计，信息技术以及许多其他领域。计算机科学和技术还可以为学生带来更加丰富的学习体验。此外，计算机科学技术还可以为学生带来可持续的学习体验，以及更遥远的跨文化交流机会。让我们共同努力，使计算机科学和技术发挥最大的社会效应，为人类发展服务。</w:t>
      </w:r>
    </w:p>
    <w:p>
      <w:r>
        <w:t>## 在学习方面，学生可以通过网络课程或通过互联网查阅各种信息来获取知识，大大增强学习的效率和效果；此外，</w:t>
      </w:r>
    </w:p>
    <w:p>
      <w:r>
        <w:t>在学习方面，学生可以通过网络课程或通过互联网查阅各种信息来获取知识，大大增强学习的效率和效果；此外，学生也可以利用图形配文工具，进一步帮助让文字表达更加明确，使推理更加简单和便捷。</w:t>
      </w:r>
    </w:p>
    <w:p>
      <w:r>
        <w:t>## 因此，计算机科学与技术对当今的教育有着重要的意义和影响。</w:t>
      </w:r>
    </w:p>
    <w:p>
      <w:r>
        <w:t>1  方便高效的教学 计算机科学是认知科学研究的主要领域之一，它主要研究信息处理和控制的机制，而技术代表了手段、方式和手段。由此可见，计算机科学与技术对于现代教育显然是至关重要的，它们不仅具有极大的潜力，而且可以为教育活动提供有效、高效的支持。总之，计算机科学和技术在现代教育中发挥着至关重要的作用。因此，计算机科学与技术对当今的教育有着重要的意义和影响。</w:t>
      </w:r>
    </w:p>
    <w:p>
      <w:r>
        <w:t>## 在未来，计算机科学与技术将继续发挥重要作用，促进发展学科教育，推动教育革新。</w:t>
      </w:r>
    </w:p>
    <w:p>
      <w:r>
        <w:t>它们不仅改变了现代教育的局面，提供了更为有效和高效的教学办法，而且同时可以为学生和家长带来更多种可能性，提高全社会的教育素质。在未来，计算机科学与技术将继续发挥重要作用，促进发展学科教育，推动教育革新。2  提高教学质量 在当今的社会，计算机科学与技术已成为教育的一个重要组成部分，甚至有助于提高当今教育的质量。此外，教师也可以使用计算机技术来节省自己的工作时间，减少课堂的压力，提高教学的质量和效率。拓展视野 计算机科学与技术在现代教育中已经广泛应用，从初中到高等教育都可以看出其影响的足迹。在现代课程体系中，CST有着广泛的应用。在学校里，机器学习（ML）课程可以帮助学生在使用技术的同时加强基础的数学能力，加深学生对数学的理解。现在，许多社会都在使用一些前沿技术，如机器人，人工智能，大数据分析等，因此要掌握这些技术，掌握CST就变得更加重要。在学校的课程中，学生可以学习有关编程语言，系统管理，网络架构等内容，帮助他们更好地掌握相关技术。最后，CST还可以帮助学生牢牢把握未来社会发展的主动权。现代社会，基于信息技术的环境正在变得越来越广泛，因此对于学生来说，学习CST成为至关重要。在学校的课程体系里，针对不同的学生层次，可以提供机器学习，编程，系统管理，网络架构等知识的相关课程。随着新世纪到来，各种形式的技术不断提高，人们都在探索如何最好地使用新技术和知识来更好地教育我们的学生。计算机科学和技术可以用来支持传统的教育方法，从而改善传统的学习方式。它可以使学生针对个性化的教学目标进行自主学习。这些新技能将令学生能够更好地发挥创新的潜力，并有助于将他们的职业发展到新的高度。</w:t>
      </w:r>
    </w:p>
    <w:p>
      <w:r>
        <w:t>## 2.光影现代化的信息技术越来越成为教学及学习的重要工具，成为一个不可缺少的教育基础设施，深刻改变了传</w:t>
      </w:r>
    </w:p>
    <w:p>
      <w:r>
        <w:t>2.光影现代化的信息技术越来越成为教学及学习的重要工具，成为一个不可缺少的教育基础设施，深刻改变了传统教育模式，开发了教学资源和学习资源，让学习更便捷、趣味性增强，并且让课堂及学习活动更加紧凑有效，更有利于学习者们的认知过程的发展。它可以通过科技手段激发学习的兴趣，通过虚拟实践提高学习的效果，使得学习者更好地理解课程内容，增加学习的效率。</w:t>
      </w:r>
    </w:p>
    <w:p>
      <w:r>
        <w:t># 主题：</w:t>
      </w:r>
    </w:p>
    <w:p>
      <w:r>
        <w:t>## 综上所述，计算机科学与技术已在现代教育中发挥着重要作用，有助于大幅提高教育的效率。</w:t>
      </w:r>
    </w:p>
    <w:p>
      <w:r>
        <w:t>综上所述，计算机科学与技术已在现代教育中发挥着重要作用，有助于大幅提高教育的效率。对于那些精通计算机技术的教师而言，他们可以更好地把这些知识和技术纳入到课堂教学中，帮助学生更好地理解这些难以把握的概念。例如，一些计算机科学和技术的软件可以帮助学生可视化地理解这些复杂的课程和概念，他们可以以一种全新的方法去接受这些知识，也可以使他们更容易地掌握新内容。此外，在现代教育中使用技术可以更快地从一个概念转到另一个概念，教师们可以更快更有效地完成他们的课程计划。例如，可以使用在线视频来进行实时互动，也可以使用一个特定的计算机程序来解决数学问题，使学生更容易掌握数学概念。在学校里，也可以使用计算机技术支持学生的作业管理，教师可以节省时间来更有效地完成诸多任务，同时学生也可以使用聊天机器人等软件来了解和学习课程的内容。它可以为教师提供更有效的教学工具，促进他们教授新内容，同时也为学生提供新有趣的学习方式，帮助他们更好地理解它们。因此，在当今快速发展的教育环境中，计算机科学与技术的应用已经成为必不可少的有效途径。1  扩展课程范围 计算机科学与技术（CST）在现代教育中占据着重要的地位，它可以帮助学生提高他们的数学能力，掌握现代技术，从而帮助他们牢牢把握未来社会发展的主动权。首先，CST可以帮助学生增强数学素养。ML还可以让学生在开发数学方面得到更多的练习机会。CST不仅可以让他们掌握基本技术，也可以让他们熟悉信息技术产业和社会热点，为他们深入学习未来技术提供强有力的支持。总之，CST在现代教育中占据着重要的地位，可以帮助学生提高数学能力，掌握现代技术，从而牢牢把握未来社会发展的主动权。当学生拥有这样的学习能力时，他们就可以跟上社会的变化，并使自己更好地适应未来发展的趋势。2.在21世纪，计算机科学和技术在教育领域发挥着重要作用，它可以改善学习环境，使学习变得更有效率，并为学生提供独特的机会来拓宽知识面。计算机科学和技术也可以用来提高学生的技能。总而言之，计算机科学和技术为现代教育领域提供了无限的机遇，能够有效地改善教育水平，提高学生的学习能力以及技能，帮助他们获得更广阔的知识面。</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color w:val="000000"/>
      <w:sz w:val="28"/>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